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1839" w14:textId="77777777" w:rsidR="003C5600" w:rsidRPr="004026B4" w:rsidRDefault="00C32BB8" w:rsidP="00424221">
      <w:pPr>
        <w:pStyle w:val="Title"/>
      </w:pPr>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0" w:name="_Toc16177586"/>
      <w:r>
        <w:br w:type="page"/>
      </w:r>
    </w:p>
    <w:p w14:paraId="0B1CF268" w14:textId="77777777" w:rsidR="005C1916" w:rsidRDefault="00C32BB8" w:rsidP="000B0459">
      <w:pPr>
        <w:pStyle w:val="Heading1"/>
      </w:pPr>
      <w:r w:rsidRPr="00C32BB8">
        <w:lastRenderedPageBreak/>
        <w:t>Why does Ofsted inspect schools?</w:t>
      </w:r>
      <w:bookmarkEnd w:id="0"/>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1" w:name="_Toc16177587"/>
      <w:r w:rsidRPr="00C32BB8">
        <w:t>Who inspects schools?</w:t>
      </w:r>
      <w:bookmarkEnd w:id="1"/>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2" w:name="_Toc16177588"/>
      <w:r>
        <w:t>When do inspections happen?</w:t>
      </w:r>
      <w:bookmarkEnd w:id="2"/>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3" w:name="_Toc16177589"/>
      <w:r>
        <w:t>What judgements do inspectors make?</w:t>
      </w:r>
      <w:bookmarkEnd w:id="3"/>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w:t>
      </w:r>
      <w:proofErr w:type="gramStart"/>
      <w:r w:rsidR="00C32BB8">
        <w:t>staff</w:t>
      </w:r>
      <w:proofErr w:type="gramEnd"/>
      <w:r w:rsidR="00C32BB8">
        <w:t xml:space="preserve">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7"/>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9" w:name="_Toc16177595"/>
      <w:r>
        <w:rPr>
          <w:rFonts w:eastAsia="Arial Unicode MS"/>
        </w:rPr>
        <w:lastRenderedPageBreak/>
        <w:t>What happens after the inspection?</w:t>
      </w:r>
      <w:bookmarkEnd w:id="9"/>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0" w:name="_Toc16177596"/>
      <w:r w:rsidRPr="00C32BB8">
        <w:t>Where can further details be found about school inspections?</w:t>
      </w:r>
      <w:bookmarkEnd w:id="10"/>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36DDF"/>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5.xml><?xml version="1.0" encoding="utf-8"?>
<ds:datastoreItem xmlns:ds="http://schemas.openxmlformats.org/officeDocument/2006/customXml" ds:itemID="{F63141A0-B3C8-47B3-AFAF-9C4D7A55F9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Moody, Nicola</cp:lastModifiedBy>
  <cp:revision>2</cp:revision>
  <cp:lastPrinted>2007-03-23T14:56:00Z</cp:lastPrinted>
  <dcterms:created xsi:type="dcterms:W3CDTF">2022-02-28T13:08:00Z</dcterms:created>
  <dcterms:modified xsi:type="dcterms:W3CDTF">2022-02-28T13:08:00Z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